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3ABE3EF" w:rsidR="009815C7" w:rsidRPr="007B0071" w:rsidRDefault="00221652" w:rsidP="00373F3E">
      <w:pPr>
        <w:spacing w:after="0" w:line="240" w:lineRule="auto"/>
        <w:jc w:val="center"/>
        <w:rPr>
          <w:rFonts w:ascii="Sylfaen" w:hAnsi="Sylfaen" w:cs="Sylfaen"/>
          <w:b/>
          <w:lang w:val="ka-GE"/>
        </w:rPr>
      </w:pPr>
      <w:r w:rsidRPr="00221652">
        <w:rPr>
          <w:rFonts w:ascii="Sylfaen" w:hAnsi="Sylfaen" w:cs="Sylfaen"/>
          <w:b/>
          <w:lang w:val="ka-GE"/>
        </w:rPr>
        <w:t>ჯანელიძის ქუჩა #33</w:t>
      </w:r>
      <w:r>
        <w:rPr>
          <w:rFonts w:ascii="Sylfaen" w:hAnsi="Sylfaen" w:cs="Sylfaen"/>
          <w:b/>
          <w:lang w:val="ka-GE"/>
        </w:rPr>
        <w:t xml:space="preserve">-ში წყალარინების კამერის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09C68B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3579" w:rsidRPr="00743579">
        <w:rPr>
          <w:rFonts w:ascii="Sylfaen" w:hAnsi="Sylfaen" w:cs="Sylfaen"/>
          <w:lang w:val="ka-GE"/>
        </w:rPr>
        <w:t>ჯანელიძის ქუჩა #33</w:t>
      </w:r>
      <w:r w:rsidR="00743579">
        <w:rPr>
          <w:rFonts w:ascii="Sylfaen" w:hAnsi="Sylfaen" w:cs="Sylfaen"/>
          <w:lang w:val="ka-GE"/>
        </w:rPr>
        <w:t xml:space="preserve">-ში წყალარინების კამერის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30AA2B8" w:rsidR="00DB5C8D" w:rsidRPr="006005A1" w:rsidRDefault="005E0672" w:rsidP="00696A50">
      <w:pPr>
        <w:spacing w:after="0" w:line="240" w:lineRule="auto"/>
        <w:jc w:val="both"/>
        <w:rPr>
          <w:rFonts w:ascii="Sylfaen" w:hAnsi="Sylfaen" w:cs="Sylfaen"/>
          <w:lang w:val="ka-GE"/>
        </w:rPr>
      </w:pPr>
      <w:r w:rsidRPr="005E0672">
        <w:rPr>
          <w:rFonts w:ascii="Sylfaen" w:hAnsi="Sylfaen" w:cs="Sylfaen"/>
          <w:lang w:val="ka-GE"/>
        </w:rPr>
        <w:t>ჯანელიძის ქუჩა #33</w:t>
      </w:r>
      <w:r>
        <w:rPr>
          <w:rFonts w:ascii="Sylfaen" w:hAnsi="Sylfaen" w:cs="Sylfaen"/>
          <w:lang w:val="ka-GE"/>
        </w:rPr>
        <w:t xml:space="preserve">-ში წყალარინების კამერის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B6FDE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76C30">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038E63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533ED">
        <w:rPr>
          <w:rFonts w:ascii="Sylfaen" w:hAnsi="Sylfaen" w:cs="Sylfaen"/>
          <w:b/>
          <w:sz w:val="20"/>
          <w:szCs w:val="20"/>
          <w:lang w:val="ka-GE"/>
        </w:rPr>
        <w:t>29</w:t>
      </w:r>
      <w:bookmarkStart w:id="1" w:name="_GoBack"/>
      <w:bookmarkEnd w:id="1"/>
      <w:r w:rsidR="005756B4">
        <w:rPr>
          <w:rFonts w:ascii="Sylfaen" w:hAnsi="Sylfaen" w:cs="Sylfaen"/>
          <w:b/>
          <w:sz w:val="20"/>
          <w:szCs w:val="20"/>
          <w:lang w:val="ka-GE"/>
        </w:rPr>
        <w:t xml:space="preserve"> 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38AF" w14:textId="77777777" w:rsidR="00DD4F19" w:rsidRDefault="00DD4F19" w:rsidP="007902EA">
      <w:pPr>
        <w:spacing w:after="0" w:line="240" w:lineRule="auto"/>
      </w:pPr>
      <w:r>
        <w:separator/>
      </w:r>
    </w:p>
  </w:endnote>
  <w:endnote w:type="continuationSeparator" w:id="0">
    <w:p w14:paraId="7A5C30DA" w14:textId="77777777" w:rsidR="00DD4F19" w:rsidRDefault="00DD4F1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66FA461B" w:rsidR="004A3BD8" w:rsidRDefault="004A3BD8">
        <w:pPr>
          <w:pStyle w:val="Footer"/>
          <w:jc w:val="right"/>
        </w:pPr>
        <w:r>
          <w:fldChar w:fldCharType="begin"/>
        </w:r>
        <w:r>
          <w:instrText xml:space="preserve"> PAGE   \* MERGEFORMAT </w:instrText>
        </w:r>
        <w:r>
          <w:fldChar w:fldCharType="separate"/>
        </w:r>
        <w:r w:rsidR="00DD4F1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F141" w14:textId="77777777" w:rsidR="00DD4F19" w:rsidRDefault="00DD4F19" w:rsidP="007902EA">
      <w:pPr>
        <w:spacing w:after="0" w:line="240" w:lineRule="auto"/>
      </w:pPr>
      <w:r>
        <w:separator/>
      </w:r>
    </w:p>
  </w:footnote>
  <w:footnote w:type="continuationSeparator" w:id="0">
    <w:p w14:paraId="378FAC48" w14:textId="77777777" w:rsidR="00DD4F19" w:rsidRDefault="00DD4F19"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D4F19"/>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3ED"/>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yperlink" Target="mailto:msilagadze@gwp.ge" TargetMode="External"/><Relationship Id="rId13" Type="http://schemas.openxmlformats.org/officeDocument/2006/relationships/hyperlink" Target="mailto:ikhvadaga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62ED-63FF-514A-9B01-E8250996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6</Pages>
  <Words>1090</Words>
  <Characters>6217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266</cp:revision>
  <cp:lastPrinted>2015-07-27T06:36:00Z</cp:lastPrinted>
  <dcterms:created xsi:type="dcterms:W3CDTF">2017-02-28T15:04:00Z</dcterms:created>
  <dcterms:modified xsi:type="dcterms:W3CDTF">2022-06-22T11:46:00Z</dcterms:modified>
</cp:coreProperties>
</file>